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wdeptujący (wroga) w bitwie w błoto ulic, będą walczyć, gdyż będzie z nimi JAHWE, i zawstydzą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którzy w bitwie wdeptują wroga w błoto ulic, będą walczyć, bo wesprze ich JAHWE — i zawstydzą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jak mocarze, którzy wdeptują wroga w błoto uliczne podczas bitwy. I będą walczyć,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nimi; a zawstydzą jeźdźców 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mocarze depczący w błoto po ulicach w bitwie, i walczyć będą, bo Pan z nimi; a zawstydzą tych, którzy wsiadaja na koń.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mocarzowie depcący błoto ulic w bitwie; i walczyć będą, bo JAHWE z nimi, a zawstydzą się wsiadacze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będą jak bohaterowie, co w bitwie udeptują błoto uliczne. Będą walczyć, bo Pan jest z nimi, konnica zaś okryje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wszyscy jak bohaterzy, którzy w bitwie depczą wroga jak błoto uliczne, walcząc tak, że wstydem okrywają jeźdźców, gdyż Pan jest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bohaterowie, którzy depczą w bitwie wrogów, jak błoto na drodze. Będą walczyć, bo JAHWE jest z nimi, a jeźdźcy na koniach okryją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wszyscy jak bohaterowie, którzy w bitwie udeptują uliczne błoto. A ponieważ JAHWE jest z nimi, będą walczyć i wstydem okryją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będą jak bohaterowie tratujący w boju [nieprzyjaciół] jak błoto uliczne. Będą walczyli zwycięsko, bo Jahwe będzie z nimi; rozgromią tych, co dosiadają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як вояки, що топчуть землю на дорогах в війну, і вони розставляться, томущо з ними Господь, і завстидаються вершники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bohaterowie, co tratują w boju uliczne błoto; będą walczyli, gdyż WIEKUISTY jest z nimi; natomiast będą zhańbieni ci, którzy jeżdżą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podobni do mocarzy, którzy podczas bitwy depczą po błocie na ulicach. I ruszą do bitwy, gdyż JAHWE jest z nimi; a jeźdźcy na koniach okryją się wstydem.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2024-05-04T12:27:40Z</dcterms:modified>
</cp:coreProperties>
</file>