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się, mieczu, przeciw mojemu pasterzowi i przeciw mocarzowi, mojemu towarzyszowi! – oświadczenie JAHWE Zastępów. Uderz pasterza, a rozproszą się owce* i zwrócę swą rękę przeciwko najmniejszym.**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26:31&lt;/x&gt;; &lt;x&gt;480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nic nie znaczącym.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2024-04-28T23:22:21Z</dcterms:modified>
</cp:coreProperties>
</file>