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– oświadczenie JAHWE – że dwie trzecie będą w niej wybite i zginą, a jedna trzecia w niej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2024-04-29T00:44:03Z</dcterms:modified>
</cp:coreProperties>
</file>