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garnek w Jerozolimie i w Judzie poświęcony dla JAHWE Zastępów. I przyjdą wszyscy składający ofiarę, i będą je brać, i będą w nich gotować. I nie będzie już w tym dniu handlarza* w domu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garnek w Jerozolimie i w Judzie będzie poświęcony JAHWE Zastępów. Gdy przybędą składający ofiarę, będą ich używać do gotowania. W tym dniu w domu JAHWE Zastępów nie będzie już handlarzy.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kocioł w Jerozolimie i Judzie będzie poświęcony JAHWE zastępów. Wszyscy, którzy składają ofiary, przyjdą i będą je brali, i będą w nich gotowali. W tym dniu nie będzie już Kananejczyka w domu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każdy kocieł w Jeruzalemie i w Judzie poświęcony będzie Panu zastępów; a przychodząc wszyscy, którzy ofiarować mają, brać je i warzyć w nich będą, a nie będzie Chananejczyka więcej w domu Pana zastępów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kocieł w Jeruzalem i w Juda poświęcony JAHWE zastępów. I będą przychodzić wszyscy ofiarujący a będą brać z nich, i będą w nich warzyć, a nie będzie kupca więcej w domu JAHWE zastępów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kocioł w Jerozolimie i w Judzie będzie poświęcony Panu Zastępów. I będą przychodzić wszyscy, którzy mają składać ofiarę, będą brać je i w nich gotować. Nie będzie już w owym dniu przekupnia w domu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garnek w Jeruzalemie i w Judzie będzie poświęcony Panu Zastępów, tak że wszyscy, którzy przyjdą składać ofiary, będą je brali i będą w nich gotowali mięso ofiarne. W dniu owym już nie będzie handlarza w domu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kocioł w Jerozolimie i w Judzie będzie poświęcony JAHWE Zastępów. Wszyscy, którzy składają ofiary, przyjdą i wezmą je, by w nich gotować. W tym dniu nie będzie już handlarzy w domu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w Jerozolimie i w Judzie będą poświęcone JAHWE Zastępów, tak że wszyscy, którzy przyjdą składać ofiary, będą je brać i będą w nich gotować. Nie będzie już w tym dniu handlarza w domu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garnek w Jerozolimie i w Judei będzie poświęcony Jahwe Zastępów; każdy, kto będzie chciał złożyć ofiarę, przyjdzie i weźmie którykolwiek z nich, by w nim gotować [mięso ofiarne]. W owym dniu nie będzie już żadnego kupca przy Świątyni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казан в Єрусалимі і в Юдеї буде святий Господеві Вседержителеві. І всі прийдуть, жертвуючи, і візьмуть з них і зварять в них. І більше не буде хананея в домі Господа Вседержителя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kocioł w Jeruszalaim i Judzie będzie poświęcony WIEKUISTEMU Zastępów; i przyjdą wszyscy, co będą ofiarowali, aby je brać i w nich gotować. Od owego dnia nie będzie więcej handlarza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szeroki kocioł w Jerozolimie i w Judzie stanie się rzeczą świętą, należącą do JAHWE Zastępów, a wszyscy składający ofiary będą przychodzić i sięgać po nie i będą w nich gotować. I w owym dniu nie będzie już Kananejczyka w domu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21:12-13&lt;/x&gt;; &lt;x&gt;480 11:15-18&lt;/x&gt;; &lt;x&gt;500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2024-05-07T21:46:46Z</dcterms:modified>
</cp:coreProperties>
</file>