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3"/>
        <w:gridCol w:w="1411"/>
        <w:gridCol w:w="6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tak, że – jak nawoływał, a nie słuchali – będą wołać, a nie wysłucham* – mówi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1:15&lt;/x&gt;; &lt;x&gt;300 11:11&lt;/x&gt;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2024-04-28T06:48:33Z</dcterms:modified>
</cp:coreProperties>
</file>