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rozwiałem ich na wszystkie narody, których nie znali, a ziemia po nich została spustoszona, bez przechodzącego i bez powracającego – i zamienili tę przepiękną ziemię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Rozwiałem ich też między wszystkie narody, nawet takie, których nie znali. Pozostała po nich spustoszona ziemia. Nikt przez nią nie przechodził. Nikt przez nią nie powracał. I tak tę przepiękną ziemię zamienili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rozproszyłem ich wichrem pomiędzy wszystkimi narodami, których nie znali, a ta ziemia opustoszała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nikt nie przechodził ani nie wracał. Zamienili bowiem rozkoszną ziemię w 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jako wicher między wszystkie narody, które nie znali, i ta ziemia spustoszała po nich, tak, że nie był przechodzący i wracający się, a tak ziemię pożądaną w spustoszenie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je po wszech królestwach, których nie znają. I ziemia spustoszona jest od nich, dlatego że nie był przechodzący i wracający się. I uczynili ziemię pożądaną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po wszystkich narodach, których dotychczas nie znali. Kraj zaś po nich pozostaje pustynny, bezludny. Tak doprowadzili kwitnący kraj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rozrzuciłem ich huraganem pomiędzy wszystkie narody, których nie znali, a pozostała po nich ziemia spustoszona, tak że nikt tamtędy nie przechodził. A tak przepiękny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wśród wszystkich narodów, których nie znali, a ich ziemia została spustoszona, nikt jej nie przemierza, 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wszystkie narody, których nie znali! A pozostała po nich ziemia spustoszona, tak że nikt tamtędy nie przechodzi. I tak ziemię rozkoszną zamienili w pustynię”.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rozproszę ich między wszystkie narody, których nawet nie znają! I opustoszał po nich kraj, tak że nikt tamtędy nawet nie przechodził. Tak oto zamienili krainę rozkoszy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їх в усі народи, яких вони не пізнали, і за ними земля запустіє без проходячого і без того, що повертається. І поставили вибрану землю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ich wichrem pomiędzy wszystkie narody, których nie znali, a ziemia za nimi opustoszała tak, że nie było tego, co przechodzi i wraca; zamienili uroczy kraj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niczym nawałnica porozrzucałem ich po wszystkich narodach, których nie znali; i pozostała po nich spustoszona ziemia, tak iż nikt nie przechodził i nikt nie wracał; i z tej pięknej ziemi uczynili dziwowiskoʼ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2024-04-28T00:30:16Z</dcterms:modified>
</cp:coreProperties>
</file>