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8"/>
        <w:gridCol w:w="1393"/>
        <w:gridCol w:w="6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posłał Betel* ** Sar-Esera*** i Regem -Meleka**** oraz jego ludzi, by zyskać przychylność oblicza JHWH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Betel : (1) nazwa miasta ok. 20 km na pn od Jerozolimy; (2) być może Betel stanowi część imienia Betel-Sar-Eser; &lt;x&gt;450 7:2&lt;/x&gt; wg G: i posłał do Betel Sarasar i Arbeseer, król i jego mężowie, przebłagać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28:19&lt;/x&gt;; &lt;x&gt;370 4:4&lt;/x&gt;; &lt;x&gt;370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Sar-Eser, ׂ</w:t>
      </w:r>
      <w:r>
        <w:rPr>
          <w:rtl/>
        </w:rPr>
        <w:t>שַר־אֶצֶר</w:t>
      </w:r>
      <w:r>
        <w:rPr>
          <w:rtl w:val="0"/>
        </w:rPr>
        <w:t xml:space="preserve"> (sar-’etser), czyli: przełożony skarbu.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Regem-Melek, </w:t>
      </w:r>
      <w:r>
        <w:rPr>
          <w:rtl/>
        </w:rPr>
        <w:t>מֶלְֶך רֶגֶם</w:t>
      </w:r>
      <w:r>
        <w:rPr>
          <w:rtl w:val="0"/>
        </w:rPr>
        <w:t xml:space="preserve"> (regem-melech), czyli: przyjaciel króla.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2024-04-27T13:18:36Z</dcterms:modified>
</cp:coreProperties>
</file>