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2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skierował do Zachariasza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JAHWE doszło do Zachariasza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Zacharyjasza,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Zachariasza,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to słowo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Zachariasza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Zachariasza: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Захарії,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Zachariasza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Zachariasza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2024-04-28T11:23:46Z</dcterms:modified>
</cp:coreProperties>
</file>