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6"/>
        <w:gridCol w:w="2034"/>
        <w:gridCol w:w="2469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Zachariasza: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2024-04-28T11:37:06Z</dcterms:modified>
</cp:coreProperties>
</file>