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6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Wydawajcie sprawiedliwe wyroki, kierujcie się łaską i miłosierdziem – każdy względem swego brata!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Sądźcie sprawiedliwie, okazujcie sobie nawzajem łaskę i 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Sądźcie sprawiedliwie i okazujcie miłosierdzie i litość, każdy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powiedział Pan zastępów, mówiąc: Sprawiedliwie sądźcie, a miłosierdzie i litość pokazujcie każdy nad bliźnim swoim;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zastępów, rzekąc: Sąd prawdziwy sądźcie a miłosierdzie i litość czyńcie każdy nad bratem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Pan Zastępów: Wydawajcie wyroki sprawiedliwe, okazujcie sobie wzajemnie miłość i 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Wydawajcie sprawiedliwe wyroki i świadczcie sobie nawzajem miłość i miłosierdzie!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Wydawajcie sprawiedliwe wyroki, okazujcie łaskę i miłosierdzie waszym braciom,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 Zastępów: Sądźcie sprawiedliwie i okazujcie sobie wzajemnie litość i współczucie!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Jahwe Zastępów: Dbajcie o sprawiedliwe sądy i wzajemnie sobie okazujcie życzliwość i miłosierdzie!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Вседержитель, кажучи: Судіть праведний суд, і чиніть милосердя і милість кожний до свого брата,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powiedział WIEKUISTY Zastępów, mówiąc: Sądźcie sprawiedliwym sądem, a jeden – drugiemu świadczcie miłość i 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rzekł JAHWE Zastępów: ʼSądźcie zgodnie z prawdziwą sprawiedliwością i okazujcie sobie nawzajem lojalną życzliwość oraz miłosierdzie;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2024-04-27T23:20:03Z</dcterms:modified>
</cp:coreProperties>
</file>