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zasiew będzie w pokoju,* winorośl wyda swój owoc, a ziemia wyda swój plon i niebiosa udzielą swej rosy – i sprawię, że reszta tego ludu weźmie w dziedzictwo to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zasiew będzie w pokoju : wg G: okażę pokój, ἀλλ᾽ ἢ δείξω εἰρήνην.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2024-05-05T17:51:11Z</dcterms:modified>
</cp:coreProperties>
</file>