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Dziś także ogłaszam: W dwójnasób ci odpłacę!*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dwójnasób ci odpłacę, </w:t>
      </w:r>
      <w:r>
        <w:rPr>
          <w:rtl/>
        </w:rPr>
        <w:t>מִׁשְנֶה אָׁשִיב לְָך</w:t>
      </w:r>
      <w:r>
        <w:rPr>
          <w:rtl w:val="0"/>
        </w:rPr>
        <w:t xml:space="preserve"> , lub: powtórnie wrócę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40:2&lt;/x&gt;; &lt;x&gt;290 61:7&lt;/x&gt;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2024-04-29T07:46:09Z</dcterms:modified>
</cp:coreProperties>
</file>