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naciągnę sobie Judę, łuk napełnię Efraimem i pobudzę twych synów, Syjonie, przeciwko twym synom, Jawanie,* i sprawię, (Syjonie), że będziesz jak miecz bohatera.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Grecy  podbili  Ziemię  Izraela  dopiero w 333 r. p. Chr., podczas gdy Zachariasz prorokował w 520-518 r. p. Chr. Żydzi wyzwolili się spod władzy greckiej dopiero w okresie powstania Machabeuszy, w 166-160 r. p. Chr., a niezależność zyskali w 142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2024-04-29T07:27:31Z</dcterms:modified>
</cp:coreProperties>
</file>