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to Aszkelon i przestraszy się; i Gaza – i mocno skręcać się będzie (z bólu); i Ekron, gdyż zawstydził się z powodu swej nadziei. I zginie król z Gazy, i Aszkelon nie będzie zamieszkany;*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47:1-7&lt;/x&gt;; &lt;x&gt;330 25:15-17&lt;/x&gt;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2024-04-28T22:58:16Z</dcterms:modified>
</cp:coreProperties>
</file>