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Panem,* to gdzie przede Mną lęk? JAHWE Zastępów mówi do was, kapłani gardzący mym imieniem! Mówicie jednak: Przez co gardzimy Twoim imieniem?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gdzie lęk przede Mną? JAHWE Zastępów mówi to do was, kapłani, lekceważący me imię! Pytacie jednak: Przez co lekceważymy Twe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czci ojca, a sługa swego pana. Jeśli więc jestem ojcem, gdzie jest moja cześć? Jeśli jestem panem,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 przede mną? — mówi JAHWE zastępów do was, kapłani, którzy lekceważycie moje imię. Wy jednak mówicie: W czym lekceważymy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 w uczciwości ojca, a sługa pana swego; jaźlim tedy Ja ojcem, gdzież jest cześć moja? i jeźliżem Ja panem, gdzież jest bojaźń moja? mówi Pan zastępów wam, o kapłani! którzy lekce poważacie imię moje, a wszakże mówicie: W czemże lekce poważamy imię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 w uczciwości ojca, a sługa pana swego: jeśli tędy ociec ja jestem, gdzież jest cześć moja? A jeślim ja Pan, gdzież jest bojaźń moja? mówi PAn zastępów do was, o kapłani, którzy gardzicie imieniem moim. I rzekliście: W czymżeśmy wzgardzili imię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powinien czcić ojca, a sługa swego pana. Lecz skoro Ja jestem Ojcem, gdzież jest cześć moja, a skoro Ja jestem Panem, gdzież szacunek dla Mnie? [Tak] mówi Pan Zastępów do was, o kapłani: Lekceważycie imię moje, a jednak pytacie: Czym to okazaliśmy lekceważenie Twemu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swojego pana. Jeżeli jestem ojcem, to gdzież jest moja cześć? A jeżeli jestem panem, to gdzież jest bojaźń przede mną? - mówi Pan Zastępów do was, kapłani, którzy gardzicie moim imieniem. Wy jednak mówicie: W czym wzgardziliśmy twoim imieniem?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powinien czcić ojca, a słudzy swoich panów. A jeżeli Ja jestem Ojcem, to gdzie jest Moja cześć? I jeżeli Ja jestem waszym Panem, to gdzie jest bojaźń przede Mną? JAHWE Zastępów mówi do was, kapłani: Znieważacie Moje imię! Wy jednak pytacie: W jaki sposób znieważamy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Lecz jeśli Ja jestem Ojcem, gdzie jest cześć dla Mnie? A jeśli Ja jestem JAHWE, gdzie bojaźń przede Mną? JAHWE Zastępów mówi do was, kapłani: Lekceważycie moje imię. Wy zaś pytacie: „W jaki sposób mielibyśmy lekceważyć Twoje imię?”.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szanuje ojca, a sługa lęka się pana. Więc, jeśli jestem Ojcem, gdzież należna mi cześć? I jeśli jestem Panem, gdzież bojaźń przede mną? Tak mówi Jahwe Zastępów do was, kapłani, którzy znieważacie Imię moje. Pytacie: ”Czym znieważamy Twoje Imię?”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прославить батька і раб свого пана. І якщо Я батько, де є моя слава? І якщо Я Господь, де є мій страх? Говорить Господь Вседержитель: До вас, священики, що бещестите моє імя. І ви сказали: В чому бещестимо твоє імя?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syn szanuje ojca, a sługa swojego pana; jeśli więc jestem Ojcem – gdzie względem Mnie szacunek? A jeśli Panem – gdzie przede Mną bojaźń? To mówi WIEKUISTY do was kapłani, którzy poniżacie Moje Imię! Wy jednak się pytacie: Czym poniżamy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”ʼSyn szanuje ojca, a sługa – swego wielkiego pana. Skoro więc ja jestem ojcem, gdzież jest szacunek dla mnie? A skoro ja jestem Wielkim Panem, gdzież jest bojaźń przede mną? – rzekł JAHWE Zastępów do was, kapłani, którzy gardzicie moim imieniem. ”ʼA wy powiedzieliście: ”W jaki sposób wzgardziliśmy twoim imieniem? 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אֲדֹונִים</w:t>
      </w:r>
      <w:r>
        <w:rPr>
          <w:rtl w:val="0"/>
        </w:rPr>
        <w:t xml:space="preserve"> , pl majestatis, lm emfatyczna, zob. &lt;x&gt;10 39:2&lt;/x&gt;;&lt;x&gt;10 42:30&lt;/x&gt;; &lt;x&gt;50 10:17&lt;/x&gt;; &lt;x&gt;290 19:4&lt;/x&gt;; &lt;x&gt;350 12:15&lt;/x&gt;; &lt;x&gt;230 136:3&lt;/x&gt;; w G lp : Panem, εἰ κύριός εἰμι ἐγώ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2024-04-19T08:45:51Z</dcterms:modified>
</cp:coreProperties>
</file>