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kapłani, ten rozkaz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do was mówię to rozkazanie, o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do was to przykazanie, o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was, kapłani, odnosi się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kapłani! A teraz do was odnosi się to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kapłani, to jest polecenie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postanowienie przeciwko wam, kapłani: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для вас ця заповідь,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dla was to zlecenie, 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przykazanie odnosi się do was, kapłani.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2024-05-01T17:13:01Z</dcterms:modified>
</cp:coreProperties>
</file>