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Jeden ją dla niego stworzył z ciała (i) ducha?* A czego pragnie ten Jeden? Potomstwa Bożego. Strzeżcie tego w waszym duchu i żonie swej młodości niech się nikt nie sprzeniewierza!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Jeden [ją] dla niego stworzył z ciała i ducha?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czego pragnie ten Jeden? Potomstwa Bożego! Strzeżcie tego zatem w waszym duchu i niech nikt nie będzie niewierny żonie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uczynił jednej, choć mu jeszcze zostało ducha? A czemu jedną?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szukał potomstwa Bożego. Tak więc strzeżcie swego ducha i niech nikt nie postępuje zdradliwie z żoną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azaż nie uczynił jednym, choć mu jeszcze ducha zbywało? A czemuż jednym? aby szukali nasienia Bożego; a tak strzeżcie ducha swego, a z żoną młodości swojej się zdradliwie nie obchodźcie;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jeden uczynił, a ostatek ducha jego jest? A czegóż jeden szuka, jedno nasienia Bożego? A tak strzeżcie ducha waszego, a żony młodości twej nie wzgardzaj.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uczynił [On] jednego, który ma ciało i tchnienie [życia]? A czego ten jeden pragnął? Potomstwa danego przez Boga. Strzeżcie się więc w duchu waszym: wobec żony młodości twojej nie postępuj zdradliwie!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Jeden (Bóg) uczynił ją istotą z ciała i ducha? A czego pragnie ten Jeden? Potomstwa Bożego. Pilnujcie się więc w waszym duchu i niech nikt nie będzie niewierny żonie swej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uczynił tak ktoś jeden, a reszta jest mu podobna duchem? Czego ten szuka? Potomstwa Boga! Bądźcie więc wierni w waszym duchu, a żonie swojej młodości niech nikt się nie sprzeniewierza!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 uczynił was jednością, udzielając ze swego ducha? A czego ta jedność pragnie? Potomstwa od Boga. Strzeżcie się więc w waszym duchu i niech nikt nie zdradza żony poślubionej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stworzył jej jedyny [Bóg] i nie ożywił jej ciała duchem? I czegóż oczekuje Jedyny? Potomstwa, które pochodzi od Boga. Strzeżcie tedy własnego życia! Nie sprzeniewierzaj się żonie twej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не зробив інакше, і останок його духа. І ви сказали: Чого іншого але хіба насіння Бог шукає? І бережіться ви в вашім дусі, і жінку твоєї молодості не оставиш.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was nie jednym stworzył, cząstką Swojego Ducha? A w jaki celu jednym? By pragnęli Bożego wysiewu. Toteż strzeżcie swojego ducha, a żonie swojej młodości niechaj nikt się nie sprzeniewierza.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 się ktoś, kto tego nie uczynił, jako że miał resztkę ducha. I czego pragnął? Potomstwa Bożego. A wy się strzeżcie, jeśli chodzi o waszego ducha, i niech nikt nie postępuje zdradziecko wobec żony swej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nie Jeden ją dla niego stworzył z ciała (i) ducha, </w:t>
      </w:r>
      <w:r>
        <w:rPr>
          <w:rtl/>
        </w:rPr>
        <w:t>לֹו רּוחַ ( וְ ) וְלֹא־אֶחָד עָׂשָהּוׁשְאֵר</w:t>
      </w:r>
      <w:r>
        <w:rPr>
          <w:rtl w:val="0"/>
        </w:rPr>
        <w:t xml:space="preserve"> , odczyt opiera się na em. cząstka na ciało, tj. ׁ</w:t>
      </w:r>
      <w:r>
        <w:rPr>
          <w:rtl/>
        </w:rPr>
        <w:t>שְאָר</w:t>
      </w:r>
      <w:r>
        <w:rPr>
          <w:rtl w:val="0"/>
        </w:rPr>
        <w:t xml:space="preserve"> (sze’ar) na ׁ</w:t>
      </w:r>
      <w:r>
        <w:rPr>
          <w:rtl/>
        </w:rPr>
        <w:t>שְאֵר</w:t>
      </w:r>
      <w:r>
        <w:rPr>
          <w:rtl w:val="0"/>
        </w:rPr>
        <w:t xml:space="preserve"> (sze’er); inne możliwe warianty odczytu, m.in.: (1) Czy nie jedną ją dla niego (l. dla siebie) stworzył z ciała (i) ducha, zob. &lt;x&gt;10 1:27&lt;/x&gt;;&lt;x&gt;10 2:24&lt;/x&gt;; (2) Czy nie Jeden sprawił, że ma ono (tj. przymierze) cząstkę Ducha, </w:t>
      </w:r>
      <w:r>
        <w:rPr>
          <w:rtl/>
        </w:rPr>
        <w:t>לֹו וְלֹא־אֶחָד עָׂשָהּוׁשְאָר רּוחַ ; (3</w:t>
      </w:r>
      <w:r>
        <w:rPr>
          <w:rtl w:val="0"/>
        </w:rPr>
        <w:t>) Czy nie jednością uczynił i ma ono cząstkę Ducha; (5) Czy nie Jeden (to) sprawił i ma część Ducha; (6) wg G: nikt inny (tego) nie uczynił i reszta Ducha w nim, gr. καὶ οὐκ ἄλλος ἐποίησεν καὶ ὑπόλειμμα πνεύματος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2024-05-01T16:14:21Z</dcterms:modified>
</cp:coreProperties>
</file>