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JAHWE swoimi słowami i mówicie: Czym się naprzykrzamy? Mówieniem: Każdy, kto czyni zło, jest dobry w oczach JAHWE i w takich ma On upodobanie. Albo: Gdzie jest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JAHWE swoimi słowami i pytacie: A czym się naprzykrzamy? Mówieniem: Każdy, kto czyni zło, jest dobry w oczach JAHWE — tacy właśnie Mu się podobają! Albo: Gdzie jest ten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Naprzykrzaliście się JAHWE swoimi słowami. A mówicie: W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naprzykrzaliśmy?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mówicie: Każdy, kto czyni zło, podoba się JAHWE i w takich ma on swe upodobanie; albo: 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Pracęście zadali Panu słowy swojemi, a przecię mówicie: W czemżeśmy mu pracę zadali? W tem, gdy mówicie: Wszelki, który złość czyni, podoba się Panu, i w tych ma kochanie; albo: Gdzież jest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Zadaliście pracę JAHWE mowami waszemi; i rzekliście: W czymżeśmy mu pracę zadali? W tym, że mówicie: Wszelki, który złe czyni, dobry jest w oczach PANskich i tacy mu się podobają; abo więc gdzie jest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Uprzykrzyliście się Panu swymi mowami, a pytacie się jeszcze: Czym się uprzykrzyliśmy? Tym, że mówicie: Każdy człowiek źle czyniący jest [jednak] miły oczom Pana, i w takich ludziach ma On upodobanie. Albo [mówicie]: Gdzież jest Bóg, sprawiedliwy sędzia?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Panu swoimi słowami i mówicie: Czym się naprzykrzamy? Tym, że mówicie: Każdy, kto źle czyni, jest dobry w oczach Pana i w takich ma Pan upodobanie. Albo: Gdzie jest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JAHWE swoimi słowami i pytaniami: W jaki sposób się naprzykrzamy? Tym, że mówicie: Każdy, kto czyni zło, jest dobry w oczach JAHWE i w takim On znajduje upodobanie; albo: Gdzie jest Bóg praworządności?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Naprzykrzaliście się JAHWE swoimi sprawami, a mimo to pytacie: „Czym się naprzykrzaliśmy?”. Tym, że mówicie: „Każdy, kto czyni zło, jest dobry według JAHWE i w takich ma On upodobanie” albo: „Gdzie jest Bóg sądu?”.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Jahwe swymi mowami. Pytacie: ”W jaki sposób naprzykrzamy się Mu?” Oto powiadacie: ”Każdy, kto źle postępuje, miły jest w oczach Jahwe; w takich ma On upodobanie” lub też: ”Gdzież jest sprawiedliwy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розгнівуєте Бога в ваших словах і сказали: Чим ми рогнівили? Коли ви говорили: Кожний, хто чинить зло, це добре перед Господом, і в цих він має вподобання. І де є Бог праведности?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mowami znużyliście WIEKUISTEGO oraz zapewne się pytacie: Czym Go znużyliśmy? Tym, że powiadacie: Każdy, kto czyni źle jest dobrym w oczach WIEKUISTEGO i w takim znajduje On upodobanie; albo: Gdzie jest prawdziwy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”Zmęczyliście JAHWE swymi słowami, wy zaś powiedzieliście: ʼCzymże go zmęczyliśmy? ʼ Tym, że mówicie: ʼKażdy, kto czyni zło, jest dobry w oczach JAHWE i w takich on ma upodobanieʼ albo: ʼGdzież jest Bóg sprawiedliwości?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2024-05-01T13:29:40Z</dcterms:modified>
</cp:coreProperties>
</file>