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mówicie: Czym się naprzykrzamy? Mówieniem: Każdy, kto czyni zło, jest dobry w oczach JAHWE i w takich ma On upodobanie. Albo: Gdzie jest Bóg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2024-05-01T18:34:36Z</dcterms:modified>
</cp:coreProperties>
</file>