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 i jeśli nie położycie sobie tego na sercu, że macie oddawać cześć mojemu imieniu – mówi JAHWE Zastępów – to rzucę pomiędzy was klątwę i przeklnę wasze błogosławieństwo.* Przekląłem też,** bo nie położyliście sobie tego na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 i jeśli nie weźmiecie sobie tego do serca, że macie oddawać cześć mojemu imieniu — mówi JAHWE Zastępów — to rzucę na was klątwę i przeklnę wasze błogosławieństwo. Przekląłem też, bo nie wzięliście sobie tego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usłuchacie i nie weźmiecie tego do serca, aby oddać chwałę mojemu imieniu, mówi JAHWE zastępów, wtedy ześlę na was przekleństwo i będę przeklinać wasze błogosławieństwa. I już je przekląłem, bo nie bierzecie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nie usłuchacie, i jeźli nie złożycie do serca, abyście dali chwałę imieniowi memu, mówi Pan zastępów, tedy poślę na was przeklęstwo, a przeklinać będę błogosławieństwa wasze; owszem jużem je przeklął: boście tego nie złożyli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chcieć słuchać a jeśli nie będziecie chcieć kłaść na serce, abyście dali chwałę imieniowi memu, mówi JAHWE zastępów, puszczę na was niedostatek i przeklinać będę błogosławieństwa wasze, i przeklnę je, iżeście nie położyli na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usłuchacie i nie weźmiecie sobie do serca tego, iż macie oddawać cześć memu imieniu, mówi Pan Zastępów, to rzucę na was przekleństwo i przeklnę wasze błogosławieństwo, a przeklnę je dlatego, że sobie nic nie bierzecie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i nie weźmiecie tego do serca, że macie oddawać cześć mojemu imieniu, - mówi Pan Zastępów - to Ja rzucę na was klątwę i przeklnę wasze błogosławieństwo. Zaiste, przeklnę je, gdyż nie bierzecie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i nie przyjmiecie do serca, aby oddawać cześć Mojemu imieniu − mówi JAHWE Zastępów − to rzucę na was przekleństwo i przeklnę wasze błogosławieństwa, a przeklnę je dlatego, że nic nie bierzecie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i nie weźmiecie sobie do serca, że macie oddawać cześć mojemu imieniu - mówi JAHWE Zastępów, to rzucę na was przekleństwo i przeklnę wasze błogosławieństwo. Zrobię tak, ponieważ nie bierzecie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słuchać nie będziecie i nie weźmiecie sobie do serca, by oddawać chwałę Imieniu memu - mówi Jahwe Zastępów - rzucę na was przekleństwo i przeklnę wasze błogosławieństwo; tak, przeklnę je, bo nie bierzecie go sobie wcale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послухаєте, і якщо не поставите до вашого серця дати славу моєму імені, говорить Господь Вседержитель, і Я пішлю на вас прокляття і проклену ваше благословення і його проклену. І рознесу ваше благословення, і не буде в вас, томущо ви не кладете до вашого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usłuchacie i jeżeli nie przyjmiecie do serca, byście składali cześć Mojemu Imieniu – mówi WIEKUISTY Zastępów, wtedy poślę wśród was przekleństwo i przeistoczę w przekleństwo wasze błogosławieństwa; tak, już je przekląłem, bo nie bierzecie sobie niczego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i nie weźmiecie sobie tego do serca, by dać chwałę memu imieniu – rzekł JAHWE Zastępów – to ja też ześlę na was przekleństwo i przeklnę wasze błogosławieństwa. Tak, już przekląłem to błogosławieństwo, bo nie bierzecie sobie tego do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Doprawdy przekląłem.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2024-05-01T15:21:02Z</dcterms:modified>
</cp:coreProperties>
</file>