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wydałem dla was to postanowienie, aby pozostało moje przymierze przy Lewim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wydałem o was to postanowienie, by utrzymało się moje przymierze z Lewim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 posłałem do was ten rozkaz, aby moje przymierze było z Lewim,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iżem posłał do was to rozkazanie, aby było przymierze moje z Lewim,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doznacie, żem posłał do was to rozkazanie, żeby było przymierze moje z Lewi,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Przekonacie się, że istotnie wydałem co do was to postanowienie celem podtrzymania mojego przymierza z Lewim,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wydałem dla was to postanowienie, aby moje przymierze z Lewim trwało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dałem wam to przykazanie, aby podtrzymać Moje przymierze z Lewim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wydałem wam to polecenie, aby trwało moje przymierze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poznacie, że to Ja wydałem to postanowienie przeciwko wam, by zachowane zostało przymierze moje z Lewim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пізнаєте, що Я післав до вас цю заповідь, щоб моя заповідь була до Левітів,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posłałem do was to zlecenie, by zniszczało Moje Przymierze z Lewim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podałem wam to przykazanie, aby trwało moje przymierze z Lewim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2024-05-01T13:40:34Z</dcterms:modified>
</cp:coreProperties>
</file>