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7"/>
        <w:gridCol w:w="67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poznacie, że wydałem dla was to postanowienie, aby pozostało moje przymierze przy Lewim – mówi JAHWE Zastępów.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2024-05-01T22:28:26Z</dcterms:modified>
</cp:coreProperties>
</file>