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Prawo prawdy będzie w jego ustach, a na jego wargach nie znajdą przewrotności. Że w pokoju i prawości będzie chodził ze Mną i wielu powstrzyma od nieprawości.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2024-05-01T14:58:15Z</dcterms:modified>
</cp:coreProperties>
</file>