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w jego ustach szuka się Prawa, ponieważ jest on posłańcem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2024-05-01T16:13:05Z</dcterms:modified>
</cp:coreProperties>
</file>