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Prawa, zerwaliście przymierze z Lewim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2024-05-01T16:35:35Z</dcterms:modified>
</cp:coreProperties>
</file>