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Mojżesza, mego sługi, które mu nadałem – na Horebie,* dla całego Izraela, ustawy oraz 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2024-05-03T04:06:03Z</dcterms:modified>
</cp:coreProperties>
</file>