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2"/>
        <w:gridCol w:w="3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zaś zrodził ― Jechoniasza i ― braci jego za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zaś zrodził Jechoniasza i braci jego za przesiedlenia do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Josjasz był ojcem Jechoniasza* i jego braci w czasie przesiedlenia do Babilonu.**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zaś zrodził Jechoniasza i braci jego za przesiedlenia (do) Babilonu.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zaś zrodził Jechoniasza i braci jego za przesiedlenia (do) Babilonu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3:15-16&lt;/x&gt;; &lt;x&gt;300 22:28-30&lt;/x&gt;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24:14-17&lt;/x&gt;; &lt;x&gt;140 36:10&lt;/x&gt;; &lt;x&gt;300 27:20&lt;/x&gt;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2024-04-26T14:03:09Z</dcterms:modified>
</cp:coreProperties>
</file>