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3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― Józefa ― męża Marii, z której zrodzony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― zwany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Józefa,* ** męża Marii, z której narodził się Jezus,*** zwany Chrystusem.****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zrodził Józefa męża Marii, z której zrodzony został Jezus zwany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Ojcostwo Józefa, zob. &lt;x&gt;470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1:18&lt;/x&gt;; &lt;x&gt;490 1:27&lt;/x&gt;; &lt;x&gt;490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1:31-32&lt;/x&gt;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&lt;x&gt;470 22:42&lt;/x&gt;; &lt;x&gt;500 1:41&lt;/x&gt;; &lt;x&gt;500 7:41-42&lt;/x&gt;; &lt;x&gt;500 20:31&lt;/x&gt;;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2024-03-28T16:39:56Z</dcterms:modified>
</cp:coreProperties>
</file>