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― Izaaka, Izaak zaś zrodził ― Jakuba, Jakub zaś zrodził ― Judę i ― braci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był ojcem* Izaaka,** Izaak ojcem Jakuba,*** Jakub ojcem Judy**** oraz jego braci.*****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 zrodził Izaaka, Izaak zaś zrodził Jakuba, Jakub zaś zrodził Judę i braci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Izaaka Izaak zaś zrodził Jakuba Jakub zaś zrodził Judasza i braci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ojcem : Żydzi określają w ten sposób pochodzenie bezpośrednie i pośrednie, tj. z dziada na wnuka.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17:19&lt;/x&gt;; &lt;x&gt;10 21:3&lt;/x&gt;; &lt;x&gt;520 9:7-9&lt;/x&gt;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25:23-26&lt;/x&gt;; &lt;x&gt;520 9:10-13&lt;/x&gt;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29:35&lt;/x&gt;; &lt;x&gt;10 49:810&lt;/x&gt;; &lt;x&gt;130 5:2&lt;/x&gt;; &lt;x&gt;650 7:14&lt;/x&gt;; &lt;x&gt;730 5:5&lt;/x&gt;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35:22-26&lt;/x&gt;; &lt;x&gt;10 37:26&lt;/x&gt;; &lt;x&gt;10 44:14&lt;/x&gt;; &lt;x&gt;10 49:2-28&lt;/x&gt;; &lt;x&gt;10 50:24&lt;/x&gt;; &lt;x&gt;130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2024-04-25T14:48:35Z</dcterms:modified>
</cp:coreProperties>
</file>