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34"/>
        <w:gridCol w:w="45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Salmon zaś zrodził ― Booza z ― Rachab, Booz zaś zrodził ― Jobeda z ― Rut, Jobed zaś zrodził ― Jessego,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Salmon zaś zrodził Booza z Rachab Booz zaś zrodził Obeda z Rut Obed zaś zrodził Jessego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Salmon poprzez Rahab* był ojcem Boesa,** *** Boes poprzez Rut**** ojcem Jobeda,***** a Jobed był ojcem Jessaja.******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Salmon zaś zrodził Booza z Rachab, Booz zaś zrodził Jobeda z Rut, Jobed zaś zrodził Jessego,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Salmon zaś zrodził Booza z Rachab Booz zaś zrodził Obeda z Rut Obed zaś zrodził Jessego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&lt;x&gt;80 4:13&lt;/x&gt;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Boes, Βόες, ּ</w:t>
      </w:r>
      <w:r>
        <w:rPr>
          <w:rtl/>
        </w:rPr>
        <w:t>בֹעַז</w:t>
      </w:r>
      <w:r>
        <w:rPr>
          <w:rtl w:val="0"/>
        </w:rPr>
        <w:t xml:space="preserve"> , tj. Boaz, &lt;x&gt;80 4:21&lt;/x&gt;.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&lt;x&gt;60 2:1&lt;/x&gt;; &lt;x&gt;60 6:22-23&lt;/x&gt;; &lt;x&gt;650 11:31&lt;/x&gt;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&lt;x&gt;80 1:15-17&lt;/x&gt;; &lt;x&gt;80 2:111&lt;/x&gt;; &lt;x&gt;80 4:10-13&lt;/x&gt;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Jobed, Ἰωβὴδ, lecz w G: Ωβηδ, hbr. </w:t>
      </w:r>
      <w:r>
        <w:rPr>
          <w:rtl/>
        </w:rPr>
        <w:t>עֹובֵד</w:t>
      </w:r>
      <w:r>
        <w:rPr>
          <w:rtl w:val="0"/>
        </w:rPr>
        <w:t xml:space="preserve"> , &lt;x&gt;80 4:21&lt;/x&gt;.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&lt;x&gt;80 4:22&lt;/x&gt;; &lt;x&gt;130 2:12&lt;/x&gt;; &lt;x&gt;290 11:1&lt;/x&gt;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2024-03-28T15:08:44Z</dcterms:modified>
</cp:coreProperties>
</file>