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― Dawida ― króla. Dawid zaś zrodził ― Salomona z tej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tej co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Dawida,* króla,** Dawid poprzez żonę Uriasza*** **** był ojcem Salomona.*****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Dawida króla. Dawid zaś zrodził Salomona z (tej co)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(tej, co) Uriasza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16:1&lt;/x&gt;; &lt;x&gt;90 17:12&lt;/x&gt;; &lt;x&gt;470 1:1&lt;/x&gt;; &lt;x&gt;510 13:22-23&lt;/x&gt;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Batszebę (&lt;x&gt;100 12:24-25&lt;/x&gt;).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12:24-25&lt;/x&gt;; &lt;x&gt;110 1:17&lt;/x&gt;; &lt;x&gt;130 29:22-25&lt;/x&gt;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11:2-27&lt;/x&gt;; &lt;x&gt;110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2024-04-16T06:38:01Z</dcterms:modified>
</cp:coreProperties>
</file>