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dziecko. Dzieci powstaną przeciwko rodzicom i doprowadzą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syna,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 brat brata na śmierć i ociec syna, i powstaną synowie przeciw rodzicom i o śmierć je przyprawiać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 i ojciec syna; dzieci powstaną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wyda na śmierć brat brata i ojciec syna i powstaną dzieci przeciwko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wyda brata na śmierć,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syna; dzieci wystąpią przeciwko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Видасть же брат брата на смерть і батько дитину; і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 zaś brat brata do śmierci, i ojciec potomka, i wrogo nastawią się przez wzniesienie się do żródła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i ojciec syna, i powstaną dzieci przeciwko rodzicom oraz będą powodować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dziecko; dzieci zwrócą się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ojciec zaś swoje dziecko, a dzieci powstaną przeciw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2024-04-28T10:13:31Z</dcterms:modified>
</cp:coreProperties>
</file>