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7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― uczniowi, aby stałby się, jak ― nauczyciel jego, i ― sługa jak ― pan jego. Jeśli ― Gospodarza belzebubem nazywają, ile bardziej ― domowników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uczniowi aby stałby się jak nauczyciel jego i niewolnik jak pan jego jeśli gospodarza Belzebubem nazwali ile bardziej domowników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uczniowi, by stał się jak jego nauczyciel, a słudze jak jego pan; jeśli gospodarza nazwali Beelzebulem,* ** tym bardziej jego domowników!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Wystarczające uczniowi, aby stał się jak nauczyciel jego, i niewolnik jak pan jego. Jeśli pana domu Belzebulem przezwali, ile bardziej domowników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uczniowi aby stałby się jak nauczyciel jego i niewolnik jak pan jego jeśli gospodarza Belzebubem nazwali ile bardziej domowników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Beelzebul, Βεελζεβοὺλ, l. Baal-Zebul, czyli: Najwyższy Baal l. Książę Baal, władca demonów (&lt;x&gt;470 12:24&lt;/x&gt;); bóstwo ugar. z panteonu Filistynów. Belzebub, ּ</w:t>
      </w:r>
      <w:r>
        <w:rPr>
          <w:rtl/>
        </w:rPr>
        <w:t>בַעַל־זְבּוב</w:t>
      </w:r>
      <w:r>
        <w:rPr>
          <w:rtl w:val="0"/>
        </w:rPr>
        <w:t xml:space="preserve"> , jest przekręceniem tego imienia i znaczy: Pan much (&lt;x&gt;120 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12:24&lt;/x&gt;; &lt;x&gt;480 3:22&lt;/x&gt;; &lt;x&gt;490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2024-04-28T11:10:24Z</dcterms:modified>
</cp:coreProperties>
</file>