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7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ich. Nic bowiem jest zakrytego co nie będzie odsłonięte, i tajnego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 nic bowiem jest które jest zakrytym co nie zostanie odsłonięte i ukryte co nie zostanie poznane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 zatem; nie ma bowiem nic zakrytego,* co by nie miało być ujawnione, ani nic tajnego,** co by nie miało być poznane.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bójcie się ich. Nic bowiem jest zasłonięte, co nie będzie odsłonięte, (ani) ukryte,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 nic bowiem jest które jest zakrytym co nie zostanie odsłonięte i ukryte co nie zostanie poznane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 zatem! Nie ma bowiem nic tak skrytego, że nie mogłoby być ujawnione, ani nic tak tajnego, że nie mogłoby się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 ich. Nie ma bowiem nic ukrytego, co by nie miało być ujawnione, ani nic tajemnego, o czym by się nie miano dowiedzieć.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nie bójcie się ich; albowiem nic nie jest skrytego, co by nie miało być objawiono, i nic tajemnego, czego by się dowiedzieć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bójcież się ich tedy. Abowiem nie jest nic skrytego, co by odkryto być nie miało, ani tajemnego, czego by wiedzieć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 ich! Nie ma bowiem nic skrytego, co by nie miało być wyjawione, ani nic tajemnego, o czym by się nie miano dowiedzieć.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 nie bójcie się ich; albowiem nie ma nic ukrytego, co by nie miało być ujawnione, ani nic tajnego, o czym by się dowiedzieć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ich. Nie ma bowiem nic zatajonego, co nie zostałoby ujawnione ani też nic ukrytego, co nie zostałoby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 ich, gdyż wszystko, co jest ukryte, będzie ujawnione, a o tym, co tajemne, wszyscy się dowiedzą.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nie bójcie się ich! Nic bowiem, co zasłonięte, nie pozostanie nieodkryte, a tajne nie pozostanie nieznane.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bójcie się, bo wszystko, co ukryte, będzie ujawnione, a to, co tajne, też wyjdzie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lękajcie się ich, nie ma bowiem nic skrytego, co by nie wyszło na jaw, ani tajemnego, o czym by się nie dowiedziano.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не бійтеся їх, бо немає нічого прихованого, що не відкриється, і нічого таємного, що не стане відомим.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więc przestraszylibyście się w nich; żadne bowiem nie jest od przeszłości zasłonięte które nie będzie odsłonięte, i ukryte które nie będzie rozeznane.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 ich; gdyż nic nie jest ukryte, co nie zostanie odsłonięte, i nic tajemne, czego by się dowiedzieć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 zatem, bo nie ma nic zasłoniętego, co nie będzie odkryte, ani nic ukrytego,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 ich, bo nie ma nic zakrytego, co nie zostałoby odkryte, ani tajemnego, co nie stałoby się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bójcie się ich! Nie ma bowiem niczego ukrytego, co by ostatecznie nie wyszło na jaw.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4:22&lt;/x&gt;; &lt;x&gt;490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5:25&lt;/x&gt;; &lt;x&gt;490 12:51-53&lt;/x&gt;; &lt;x&gt;490 14:26-27&lt;/x&gt;; &lt;x&gt;490 7:18-35&lt;/x&gt;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2024-04-28T00:35:31Z</dcterms:modified>
</cp:coreProperties>
</file>