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28"/>
        <w:gridCol w:w="3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i ― włosy ― głowy wszystkie policzone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i włosy głowy wszystkie które są policzonymi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wasze włosy na głowie* wszystkie są policzone.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Was zaś i włosy głowy wszystkie policzone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i włosy głowy wszystkie które są policzonymi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wasze włosy na głowie — każdy jest policzony.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wszystkie włosy na waszej głowie są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Nawet i włosy wszystkie na głowie waszej policzone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wasze włosy wszytkie na głowie są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was zaś policzone są nawet wszystkie włosy na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Nawet wasze włosy na głowie wszystkie są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was zaś policzone są nawet wszystkie włosy na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 o was, to nawet wasze włosy na głowie są wszystkie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nawet wszystkie wasze włosy na głowie są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Nawet wszystkie włosy na waszej głowie są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wszystkie włosy na waszej głowie są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вам усі волосини на голові полічені.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Wasze zaś i włosy głowy wszystkie od przeszłości policzone są obecnie.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są policzone wszystkie włosy na waszej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was, każdy włos na waszej głowie został policzony.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wasze włosy na głowie wszystkie są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On wie nawet ile macie włosów na głowie!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14:45&lt;/x&gt;; &lt;x&gt;100 14:11&lt;/x&gt;; &lt;x&gt;110 1:52&lt;/x&gt;; &lt;x&gt;490 21:18&lt;/x&gt;; &lt;x&gt;510 27:34&lt;/x&gt;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2024-04-27T20:23:40Z</dcterms:modified>
</cp:coreProperties>
</file>