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90"/>
        <w:gridCol w:w="3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nie bierze ― krzyża jego i towarzyszy za Mną,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nie bierze krzyża jego i podąża za Mną nie jest Mnie godny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nie bierze swojego krzyża* ** i nie idzie za Mną,*** nie jest Mnie godzien.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nie bierze krzyża jego i (nie) towarzyszy za mną,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nie bierze krzyża jego i podąża za Mną nie jest Mnie godny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Krzyż ozn. utratę życia, a nie niewygody związane z naśladowaniem Jezusa (zob. &lt;x&gt;520 6:1-14&lt;/x&gt;; &lt;x&gt;550 2:20&lt;/x&gt;). Jest to pierwsza wzmianka o krzyżu w Mt. Skazańcy nieśli własny krzyż. U Żydów znany od czasów Antiocha Epifanesa i Aleksandra Janneusza; &lt;x&gt;470 10:38&lt;/x&gt;L.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16:24&lt;/x&gt;; &lt;x&gt;480 8:34&lt;/x&gt;; &lt;x&gt;490 9:23&lt;/x&gt;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2024-04-27T16:47:25Z</dcterms:modified>
</cp:coreProperties>
</file>