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jeśli dałby pić jednemu ― małemu ― kubek zimnej tylko w imieniu ucznia, amen mówię wam, nie ― utraci ― zapłaty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z małych tych kubek zimnego jedynie w imieniu ucznia amen mówię wam nie zgubiłby zapłaty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ktokolwiek napoi jednego z tych małych* tylko kubkiem zimnej (wody) w imię ucznia, zapewniam was, na pewno nie straci swojej zapłaty.**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by napoił jednego (z) małych tych kielichem zimnego* jedynie (dla) imienia ucznia, amen mówię wam, nie straci zapłaty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dałby wypić jednemu (z) małych tych kubek zimnego jedynie w imieniu ucznia amen mówię wam nie zgubiłby zapłaty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14:31&lt;/x&gt;; 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Osoby walczące na pierwszej linii misyjnego frontu i ci, którzy je wspierają, otrzymają taką samą nagrodę.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19:17&lt;/x&gt;; &lt;x&gt;480 9:41&lt;/x&gt;; &lt;x&gt;650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"wody zimnej".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2024-04-28T08:12:27Z</dcterms:modified>
</cp:coreProperties>
</file>