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3"/>
        <w:gridCol w:w="3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zacznijcie nabywać złota i nie srebra i nie miedzi do ― pasów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nabywalibyście złoto ani srebro ani miedź do pasów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wkładajcie* w wasze trzosy ani złota, ani srebra, ani miedzi;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(zacznijcie nabywać) złota ani srebra ani miedzi do pasów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nabywalibyście złoto ani srebro ani miedź do pasów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22:35-36&lt;/x&gt;; &lt;x&gt;480 13:9-13&lt;/x&gt;; &lt;x&gt;490 21:12-17&lt;/x&gt;; &lt;x&gt;490 12:2-9&lt;/x&gt;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2024-04-28T15:09:56Z</dcterms:modified>
</cp:coreProperties>
</file>