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3"/>
        <w:gridCol w:w="4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― dni Jana ― Zanurzającego aż do teraz ― Królestwo ― Niebios doznaje przemocy, i gwałtownicy pochwytują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Niebios* doznaje przemocy i porywają je ludzie niepowstrzymani.**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- dni Jana Chrzciciela aż do teraz królestwo niebios gwałtowi ulega i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10:7&lt;/x&gt;; &lt;x&gt;470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zdecydowani; tj.: (1) Do Królestwa Bożego wchodzą ludzie tak pragnący Chrystusa, że nawet groźba śmierci nie jest w stanie ich przestraszyć (&lt;x&gt;470 10:37-39&lt;/x&gt;). (2) Królestwo Boże było i będzie narażone na gwałt ze strony ludzi przewrotnych i złych (&lt;x&gt;500 15:17-21&lt;/x&gt;; &lt;x&gt;600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2024-04-26T07:52:39Z</dcterms:modified>
</cp:coreProperties>
</file>