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5"/>
        <w:gridCol w:w="3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― prorocy i ― Prawo aż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Jana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prorocy i Prawo aż do Jana 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prorocy oraz Prawo prorokowali aż do Jana*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 bowiem prorocy i Prawo aż do Jana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prorocy i Prawo aż do Jana 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Prorocy oraz Prawo prorokowali aż do Jana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Prorocy i Prawo prorokowali aż do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wszyscy prorocy i zakon aż do Jana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prorocy i zakon aż do Jana prorokowali: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Prorocy i Prawo prorokowali aż do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wszyscy prorocy i zakon prorokowali aż do Jana;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Prorocy i Prawo prorokowali aż do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do czasów Jana prorokowali wszyscy Prorocy i 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wszyscy Prorocy i Prawo prorokowali aż do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zapowiedzieli to prorocy i Prawo dawno przez Janem.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Prorocy i Prawo prorokowali aż do czasów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всі пророки й закон пророкували до Івана;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bowiem Prorocy i Przydzielone obyczajowe prawo aż do Ioannesa złożyli proroctwa.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wszyscy prorocy oraz Prawo prorokowali aż do Jana;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prorocy i Tora prorokowali aż do Jochanana.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bowiem, Prorocy i Prawo, prorokowali aż do Jana;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Księgi Prawa i proroków zapowiadały co ma się wydarzyć aż do nadejścia Jana.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2024-04-26T18:28:45Z</dcterms:modified>
</cp:coreProperties>
</file>