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92"/>
        <w:gridCol w:w="45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 i nie jedzący i nie pijący, i mówią: Demona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 ani jedzący ani pijący i mówią demona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Jan, nie jadł i nie pił,* a mówią: Ma demona.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bowiem Jan ani jedzący ani pijący i mówią: Demona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 ani jedzący ani pijący i mówią demona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Jan, nie jadł ani nie pił, i mówią: Ma demona.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Jan, nie jadł i nie pił, a mówią: Ma demona.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przyszedł Jan ani jedząc ani pijąc, a mówią: Iż dyjabelstwo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przyszedł Jan ani jedząc, ani pijąc, i powiadają: Czarta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Jan, nie jadł ani nie pił, a oni mówią: Zły duch go opętał.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przyszedł Jan, nie jadł i nie pił, a mówią: Demona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Jan, nie jadł i nie pił, a mówią: Demon go opętał.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Jan; nie jadł i nie pił, a mówiono: «Opętał go demon».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przyszedł Jan, nie je ani nie pije, a mówią: Ma demona.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kiedy pojawił się Jan, pościł, nie pił wina, mówiono: To fanatyk.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Jan, nie je ani nie pije, a mówią: Czarta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прийшов Іван, що не їсть, не п'є, а вони кажуть: Біса має.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bowiem Ioannes ani również jedzący ani również pijący, i powiadają: Jakieś bóstwo pochodzące od daimona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przyszedł Jan, niejedzący i niepijący, a mówią: Demona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przyszedł Jochanan, pościł, nie pił, i mówią: "Ma demona".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przyszedł Jan, nie jadł ani nie pił, a jednak mówią: ʼOn ma demonaʼ;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pojawił się Jan Chrzciciel, nie pił wina i powstrzymywał się od posiłków. Powiedzieli więc: „Jest zniewolony przez demona”.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3:4&lt;/x&gt;; &lt;x&gt;470 9:14&lt;/x&gt;; &lt;x&gt;490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2024-04-25T17:54:07Z</dcterms:modified>
</cp:coreProperties>
</file>