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4"/>
        <w:gridCol w:w="4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mu: Ty jesteś ― przychodzącym, czy drugiego oczekujemy?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Ty jesteś przychodzący czy innego oczekujemy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Tym, który miał przyjść,* czy też mamy spodziewać się innego?**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mu: Ty jesteś (tym) przychodzącym, czy drugiego mamy oczekiwać?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Ty jesteś przychodzący czy innego oczekujemy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Ty jesteś Tym, który ma przyjść, czy też mamy spodziewać się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pytaniem: Czy ty jesteś tym, który ma przyjść, czy mamy oczekiwać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mu: Tyżeś jest on, który ma przyjść, czyli inszego czekać mamy?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mu: Tyś jest, który masz przyść, czyli inszego czekamy?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zapytaniem: Czy Ty jesteś Tym, który ma przyjść, czy też innego mamy oczekiwać?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tym, który ma przyjść, czy też mamy oczekiwać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pytaniem: Czy to Ty jesteś Tym, który miał przyjść, czy też innego mamy oczekiwać?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zapytaniem: „Czy Ty jesteś Tym, który ma przyjść, czy też mamy czekać na kogoś innego?”.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„Czy Ty jesteś tym Przybywającym, czy też czekać mamy na innego?”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Czy to ty jesteś tym, który miał przyjść, czy mamy czekać na kogoś innego?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Czy to Ty jesteś tym, który ma przyjść, czy też mamy czekać na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спитати Його: Чи ти є той, хто йде, чи маємо чекати іншого?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mu: Ty jesteś jakościowo ten wiadomy obecnie przychodzący albo czy drugiego z dwóch odmiennych żeby obecnie oczekiwalibyśmy jako doistotnego?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mu powiedział: Ty jesteś tym, który ma przyjść, czy mamy oczekiwać drugiego?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pytając: "Czy Ty jesteś tym, który ma przyjść, czy też powinniśmy wyczekiwać kogoś innego?".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”Czy ty jesteś tym Przychodzącym, czy mamy oczekiwać innego?”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pytaniem: „Czy to Ty jesteś spodziewanym Mesjaszem, czy też mamy oczekiwać kogoś innego?”.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49:10&lt;/x&gt;; &lt;x&gt;50 18:15&lt;/x&gt;; &lt;x&gt;230 118:26&lt;/x&gt;; &lt;x&gt;500 4:25&lt;/x&gt;; &lt;x&gt;500 6:14&lt;/x&gt;; &lt;x&gt;500 11:27&lt;/x&gt;; &lt;x&gt;510 19:4&lt;/x&gt;; &lt;x&gt;650 10:37&lt;/x&gt;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Jan mógł zapytać o to ze względu na swoich uczniów lub dlatego, że chciał się bardziej upewnić o tym, o czym i tak był przekonany, &lt;x&gt;470 11:3&lt;/x&gt;L.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2024-04-26T20:24:36Z</dcterms:modified>
</cp:coreProperties>
</file>