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78"/>
        <w:gridCol w:w="4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odpowiadając ― Jezus powiedział im: Poszedłszy przynieście nowinę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Idźcie i donieście Janowi, co słyszycie i oglądacie: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Wyruszywszy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poszedłszy oznajmijcie Janowi co słyszycie i widzicie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i donieście Janowi — odpowiedział im Jezus — o tym,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Idźcie i 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Szedłszy, oznajmijcie Janowi,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Szedszy, odnieście Janowi, coście słyszeli i widzieli: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na co patrzycie: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i oznajmijcie Janowi,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Idźcie i oznajmijcie Janowi to, co słyszycie i 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„Idźcie i opowiedzcie Janowi o tym, co słyszycie i co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 odpowiedzi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 i powiadomcie Jana o tym, co właśnie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Szedszy, oznajmicie Janowi te rzeczy które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Idźcie, opowiedzcie Janowi, co słyszycie i co 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Ісус у відповідь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Ідіть і сповістіть Іванові, що чуєте й бачите: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dla odpowiedzi Iesus rzekł im: Wyprawiwszy się odnieście jako nowinę Ioannesowi które słyszycie i poglądacie: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Idźcie, oznajmijcie Janowi, co słyszycie oraz widzicie.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"Idźcie i powiedzcie Jochananowi, co słyszycie i widzicie: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”Idźcie i opowiedzcie Janowi, co widzicie i słyszycie: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—Wracajcie do Jana—rzekł im Jezus—i powiedzcie o tym, co widzicie i słyszycie: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2024-04-26T18:39:30Z</dcterms:modified>
</cp:coreProperties>
</file>