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74"/>
        <w:gridCol w:w="4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Jezus poznawszy wycofał się stamtąd. I towarzyszyły 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[tłumy]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liczne, i leczył ich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poznawszy oddalił się stamtąd i podążyły za Nim tłumy wielkie i uleczył ich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rozpoznał (to) i usunął się stamtąd. Poszły też za Nim liczne tłumy – i uzdrowił ich wszystkich.*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poznawszy wycofał się stamtąd. I zaczęły towarzyszyć 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[tłumy]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liczne, i uzdrowił ich wszystkich.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poznawszy oddalił się stamtąd i podążyły za Nim tłumy wielkie i uleczył ich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przejrzał te plany i oddalił się stamtąd. Poszły za Nim wielkie tłumy, a On uzdrowił wśród nich wszystkich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Jezus, poznawszy to, odszedł stamtąd. Poszło za nim mnóstwo ludzi, a on uzdrowił ich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poznawszy to, odszedł stamtąd, i szedł za nim lud wielki; i uzdrowił one wszystkie,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wiedząc, odszedł stamtąd i szło ich za nim wiele, i uzdrowił je wszytki.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Jezus dowiedział o tym, oddalił się stamtąd. A wielu poszło za Nim i uzdrowił ich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o tym Jezus dowiedział, odszedł stamtąd i szło za nim wielu, i uzdrowił ich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wiedząc o tym, oddalił się stamtąd, a wielu poszło za Nim. Uzdrowił ich wszystkich,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dowiedział się o tym, odszedł stamtąd. Wielu ludzi szło za Nim, a On uzdrowił ich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jednak, wiedząc [o tym], odszedł stamtąd. Za Nim poszło bardzo wielu. Uzdrowił ich wszystkich.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On, wiedząc o tym, oddalił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o tym, Jezus usunął się stamtąd. A szło za Nim wielu - i uzdrowił ich wszystkich,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Ісус же, довідавшись про те, пішов звідти. І за Ним пішла сила народу; Він вздоровив їх усіх,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Iesus rozeznawszy cofnął się jako do źródła do zawartego miejsca w tamtym stamtąd. I wdrożyli się jemu wieloliczni, i wypielęgnował ich wszystkich.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poznał to i stamtąd odszedł. Poszły też za nim wielkie tłumy i wszystkich ich uzdrowił,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o tym, opuścił tę okolicę. Poszło za Nim wielu ludzi, a On ich wszystkich uzdrowił,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dowiedziawszy się o tym, Jezus oddalił się stamtąd. Wielu też poszło za nim, a on uleczył ich wszystkich,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poznał ich plany i opuścił synagogę. Tłum podążył za Nim i wszyscy chorzy zostali uzdrowieni.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4:23&lt;/x&gt;; &lt;x&gt;470 19:2&lt;/x&gt;; &lt;x&gt;480 3:7-10&lt;/x&gt;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2024-03-28T22:49:07Z</dcterms:modified>
</cp:coreProperties>
</file>