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zmiażdzonej nie złamie i lnu dymiącego nie zgasi, aż ― wyrzuci do zwycięstwa ―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kiedykolwiek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i lnu tlącego się nie dogasi, dopóki nie doprowadzi sądu do zwycięstwa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skruszonej nie złamie, i knota* dymiącego nie zgasi, aż (wyprowadzi) (do) zwycięstwa sąd.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(kiedy)kolwiek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 i tlącego się knota nie dogasi,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złamie, a knota tlącego się nie zagasi, dopóki nie doprowadzi sądu do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nałamanej nie dołamie, a lnu kurzącego się nie zagasi, aż wystawi sąd ku zwycięstwu;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złamie, a lnu kurzącego się nie zagasi, aż wystawi sąd ku zwycięstwu,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ani knota tlejącego nie dogasi, aż zwycięsko sąd przeprowadzi.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dołamie, a lnu tlejącego nie zagasi,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dołamie ani gasnącego knota nie dogasi, dopóki zwycięsko nie przeprowadzi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 i tlącego się knota nie dogasi,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uszkodzonej nie dołamie i tlącego się knota nie dogasi, zanim wyroku nie pośle po zwycięstwo.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nadłamanej nie dołamie ani knota gasnącego nie dogasi, dopóki nie zatriumfuje sprawiedliwość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dołamie i tlejącego się knota nie dogasi, aż nie doprowadzi sądu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Надломаної тростини не доламає і ґнота, що тліє, не загасить, доки не доведе присуду до перемоги.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Trzcinę od przedtem dla razem zmiażdżoną nie strzaska odgórnie, i len obecnie dymiący się nie zgasi, aż by wyrzuciłby do zwycięstwa wiadome rozstrzygnięcie.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zniszczonej nie zgubi i tlącego się lnu nie zagasi, aż oddali sąd ku zwycięstwu.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odłamie on nadłamanej trzciny ani nie zagasi tlącego się knota, aż doprowadzi sprawiedliwość do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zmiażdży i tlącego się lnianego knota nie zgasi, dopóki z powodzeniem nie zaprowadzi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dołamie nawet nadłamanej trzciny ani nie zgasi wątłego płomyka. Zwycięsko przeprowadzi swój sąd,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"sznurka".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2024-04-26T11:28:04Z</dcterms:modified>
</cp:coreProperties>
</file>