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81"/>
        <w:gridCol w:w="3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narodowie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pogani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narody pokładać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imieniu narody znajdą nadzieję”.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zaufają mu obce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pogańskie będą pokładały nadziejęʼ.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Його ім'я надіятимуться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wiadomemu imieniu jego narody złożą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Jego Imieniu będą miały nadzieję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poganie będą pokładać nadzieję".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 jego imieniu narody będą pokładać nadzieję”.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imię będzie źródłem nadziei dla narodów”.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2024-04-25T00:14:34Z</dcterms:modified>
</cp:coreProperties>
</file>