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0"/>
        <w:gridCol w:w="50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przez belzebuba wyrzucam ― demony, ―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(mocy) Beelzebula wyganiam demony, to w czyjej (mocy) wyganiają wasi synowie?* Dlatego oni będą waszymi sędziami.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ja przez Belzebula wyrzucam demony, synowie wasi przez kogo wyrzucają? Dla tego oni sędziami będą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Ja w Belzebula wyrzucam demony synowie wasi w kim wyrzucają przez to oni wam będą sędziowie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tym, jeśli Ja wyganiam demony za sprawą Beelzebula, to za czyją sprawą czynią to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przez Belzebuba wypędzam demony, to przez kogo wypędzają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jeźliż ja przez Beelzebuba wyganiam dyjabły, synowie wasi przez kogoż wyganiają? Przetoż oni sędziami waszymi będą;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jeśliż ja przez Beelzebuba wyrzucam czarty, synowie waszy przez kogo wyrzucają?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Ja mocą Belzebuba wyrzucam złe duchy,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Ja przez Belzebuba wyganiam demony, synowie wasi przez kogo wyganiają? Dlatego oni będą sędziami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wypędzam demony mocą Beelzebula, to czyją mocą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Ja mocą Belzebuba wyrzucam demony,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za sprawą Belzebuba usuwam demony, to ci wasi synowie za czyją sprawą usuwają?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ja ujarzmiam demony mocą Belzebuba, to z czyjego rozkazu wypędzają demony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Ja wyrzucam czarty mocą Beelzebula, to czyją mocą wyrzucają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Я Вельзевулом виганяю бісів, то ваші сини ким виганяють? Отже, вони будуть вам суддями.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ja w niewiadomym Bee(l)zebulu wyrzucam te bóstwa, wiadomi synowie należący do was w kim wyrzucają? Przez to właśnie oni rozstrzygacze jakościowo będą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wyrzucam demony w Beelzebubie, wasi synowie w kim wyrzucają?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jeśli ja wypędzam demony mocą Ba'al-Zibbula, to czyją mocą wypędzają je wasi ludzie? Oni więc będą waszymi sędziami!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jeśli ja wypędzam demony za sprawą Beelzebuba, to za czyją sprawą wypędzają je wasi synowie? Dlatego oni będą waszymi sędziami.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ja wypędzam demony mocą Belzebuba, to dzięki komu robią to wasi synowie? To oni was osądzą!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2024-04-23T09:00:28Z</dcterms:modified>
</cp:coreProperties>
</file>