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2"/>
        <w:gridCol w:w="4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odpowiedział im: Nie przeczytaliście, co uczynił Dawid, że zgłodniał i ci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nie przeczytaliście co uczynił Dawid kiedy zgłodniał on i ci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im odpowiedział: Czy nie czytaliście,* co uczynił Dawid, gdy był głodny, oraz ci, którzy z nim byli?**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przeczytaliście, co uczynił Dawid, kiedy zgłodniał i ci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nie przeczytaliście co uczynił Dawid kiedy zgłodniał on i (ci)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nie czytaliście o tym — odpowiedział im Jezus — co uczynił Dawid, gdy był głodny, on sam i jego towarzysze?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powiedział: Czy nie czytaliście, co zrobił Dawid, gdy był głodny, on i ci,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Izaście nie czytali, co uczynił Dawid, gdy łaknął, on i ci,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powiedział: Nie czytaliście, co uczynił Dawid, kiedy łaknął, i 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Czy nie czytaliście, co uczynił Dawid, gdy poczuł głód, on i jego towarzysze?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czytaliście, co uczynił Dawid, kiedy był głodny, on i ci,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odpowiedział: Czy nie czytaliście, co zrobił Dawid, gdy był głodny, on i jego ludzie?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odpowiedział: „Czy nie czytaliście, co zrobił Dawid i jego towarzysze, kiedy byli głodni?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czytaliście, co zrobił Dawid, gdy był głodny, i inni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czytaliście co uczynił Dawid, gdy łaknął on i ci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- Czyście nie czytali o tym, co zrobił Dawid, kiedy był głodny, i jego towarzysze?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відповів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Хіба ви не читали, що зробив Давид, коли зголоднів був він і ті, що були з ним?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im: Czy nie przeczytaliście co uczynił Dauid gdy załaknął i ci wspólnie z 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im powiedział: Czy nie czytaliście, co uczynił Dawid, kiedy sam łaknął oraz ci,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odrzekł: "Czy nie czytaliście nigdy, co zrobił Dawid, gdy był głodny on i ci,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rzekł: ”Czyście nie czytali, co uczynił Dawid, gdy zgłodniał on oraz ludzie,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nie czytaliście, co zrobił król Dawid, gdy wraz z towarzyszami podróży poczuł głód?—odpowiedział im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12:5&lt;/x&gt;; &lt;x&gt;470 19:4&lt;/x&gt;; &lt;x&gt;470 21:16&lt;/x&gt;; &lt;x&gt;470 22:31&lt;/x&gt;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21:1-7&lt;/x&gt;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2024-04-26T00:22:32Z</dcterms:modified>
</cp:coreProperties>
</file>