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9"/>
        <w:gridCol w:w="51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Płody źmij, jak możecie dobre mówić złymi będąc? Z bowiem ― obfitości ― serca ― usta mówią.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Płody żmij jak możecie dobre mówić niegodziwi będąc z bowiem obfitości serca usta mówi mówią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Plemiona żmij!* Jak możecie mówić dobrze, będąc złymi? Bo przecież z obfitości serca mówią usta.**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Płody żmij, jak możecie dobre mówić źli będąc? Z bowiem obfitości serca usta mówią.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Płody żmij jak możecie dobre mówić niegodziwi będąc z bowiem obfitości serca usta mówi (mówią)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wy pomioty żmij! Jak możecie mówić dobrze, skoro jesteście źli? Przecież z obfitości serca mówią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Plemię żmijowe! Jakże możecie mówić dobre rzeczy, będąc złymi? Gdyż z obfitości serca mówią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Rodzaju jaszczurczy! jakoż możecie mówić dobre rzeczy, będąc złymi, gdyż z obfitości serca usta mówią?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Rodzaju jaszczurcy, jako możecie dobre rzeczy mówić, gdyżeście źli? Ponieważ z obfitości serca usta mówią.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Plemię żmijowe! Jakże wy możecie mówić dobrze, skoro źli jesteście? Przecież z obfitości serca usta mówią.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Plemiona żmijowe! Jakże możecie mówić dobrze, będąc złymi? Albowiem z obfitości serca mówią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Plemię żmijowe! Jakże wy, którzy źli jesteście, możecie powiedzieć cokolwiek dobrego. Usta mówią przecież to, co przepełnia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żmijowe! Jak możecie powiedzieć coś dobrego, skoro jesteście źli? Usta mówią przecież to, czym jest przepełnione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Pomiocie żmij, jak moglibyście dobrze mówić, skoro jesteście zepsuci?! Bo usta mówią według tego, co wypełnia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Wy, podłe gady! Jak możecie powiedzieć coś dobrego, gdy sami jesteście źli. Usta mówią przecież to, co nagromadziło się w 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Żmije, jakżeż możecie mówić dobrze o Mnie, kiedy sami jesteście źli? To przecież ciśnie się na usta, co przepełnia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Роде гадючий, як ви можете добре говорити, будучи злими? Бо з повноти серця промовляють уста.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Płciowe zrodzenia wiarołomnych samic żmij, jakże możecie dobre rzeczy gadać złośliwi wskutek zaprawienia będąc jakościowo? Z bowiem tego okalającego nadmiaru serca usta gadają.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Rodzaju żmijowy, jakże możecie mówić dobre rzeczy, będąc złymi? Gdyż usta mówią z obfitości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żmije! Jakże wy, którzy jesteście źli, możecie rzec cokolwiek dobrego? Bo usta mówią to, co wypływa z 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Pomiocie żmijowy, jak możecie mówić rzeczy dobre, skoro jesteście niegodziwi? Bo z obfitości serca mówią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podli! Zresztą jak wy, źli ludzie, możecie mówić coś dobrego? Przecież usta, gdy mówią, czerpią z 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3:7&lt;/x&gt;; &lt;x&gt;470 23:33&lt;/x&gt;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15:18-19&lt;/x&gt;; &lt;x&gt;490 6:45&lt;/x&gt;; &lt;x&gt;480 8:11-12&lt;/x&gt;; &lt;x&gt;490 11:29-32&lt;/x&gt;; &lt;x&gt;490 11:24-26&lt;/x&gt;; &lt;x&gt;480 3:31-35&lt;/x&gt;; &lt;x&gt;490 8:19-21&lt;/x&gt;; &lt;x&gt;480 4:1-9&lt;/x&gt;; &lt;x&gt;490 8:4-8&lt;/x&gt;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2024-04-19T12:01:08Z</dcterms:modified>
</cp:coreProperties>
</file>