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4"/>
        <w:gridCol w:w="4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pewni ― uczeni w piśmie i faryzeusze mówiąc: Nauczycielu, chcemy od Ciebie znak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niektórzy znawcy Pisma i faryzeusze mówiąc Nauczycielu chcemy od Ciebie znak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niektórzy ze znawców Prawa i faryzeuszów: Nauczycielu, chcemy zobaczyć jakiś Twój znak.*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odpowiedzieli mu pewni (z) uczonych w piśmie i faryzeuszów mówiąc: Nauczycielu, chcemy od ciebie znak zobaczyć.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niektórzy znawcy Pisma i faryzeusze mówiąc Nauczycielu chcemy od Ciebie znak zobaczyć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Znaki potwierdzające Boże posłannictwo miały dla Żydów ogromne znaczenie, zob. &lt;x&gt;490 11:16&lt;/x&gt;; &lt;x&gt;500 4:48&lt;/x&gt;; &lt;x&gt;530 1:22&lt;/x&gt;.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16:1&lt;/x&gt;; &lt;x&gt;490 11:16&lt;/x&gt;; &lt;x&gt;500 2:18&lt;/x&gt;; &lt;x&gt;500 6:30&lt;/x&gt;; &lt;x&gt;530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2024-04-23T13:02:37Z</dcterms:modified>
</cp:coreProperties>
</file>